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Presence in the Middle 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founder of Al Qaeda?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end to trade between two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leave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military mission to liberate Kuwait from Iraq in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U.S. led invasion in 2003 to stop Iraq from developing nuclear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strict Muslims who took control of Afghanistan's government in 1996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set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ruler who has complete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invaded by Iraq over the issue of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Once of the targets on the 9/11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dictator of Iraq who invaded Kuwait in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Terrorist group responsible for the 9/11 attacks on the World Trade Center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Presence in the Middle East</dc:title>
  <dcterms:created xsi:type="dcterms:W3CDTF">2021-10-11T20:15:21Z</dcterms:created>
  <dcterms:modified xsi:type="dcterms:W3CDTF">2021-10-11T20:15:21Z</dcterms:modified>
</cp:coreProperties>
</file>