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U.S Presidents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JAMESMADISON    </w:t>
      </w:r>
      <w:r>
        <w:t xml:space="preserve">   JAMESMONROE    </w:t>
      </w:r>
      <w:r>
        <w:t xml:space="preserve">   JOHNQUINCYADAMS    </w:t>
      </w:r>
      <w:r>
        <w:t xml:space="preserve">   HARRYTRUMAN    </w:t>
      </w:r>
      <w:r>
        <w:t xml:space="preserve">   WOODROWWILSON    </w:t>
      </w:r>
      <w:r>
        <w:t xml:space="preserve">   THEODOREROOSEVELT    </w:t>
      </w:r>
      <w:r>
        <w:t xml:space="preserve">   JAMESGARFIED    </w:t>
      </w:r>
      <w:r>
        <w:t xml:space="preserve">   ULYSSESGRANT    </w:t>
      </w:r>
      <w:r>
        <w:t xml:space="preserve">   ABRAHAMLINCOLN    </w:t>
      </w:r>
      <w:r>
        <w:t xml:space="preserve">   JAMESBUCHANAN    </w:t>
      </w:r>
      <w:r>
        <w:t xml:space="preserve">   ZACHARYTAYLOR    </w:t>
      </w:r>
      <w:r>
        <w:t xml:space="preserve">   ANDREWJACKSON    </w:t>
      </w:r>
      <w:r>
        <w:t xml:space="preserve">   THOMASJEFFERSON    </w:t>
      </w:r>
      <w:r>
        <w:t xml:space="preserve">   JOHNADAMS    </w:t>
      </w:r>
      <w:r>
        <w:t xml:space="preserve">   GEORGEWASHINGTON    </w:t>
      </w:r>
      <w:r>
        <w:t xml:space="preserve">   DONALDTRUMP    </w:t>
      </w:r>
      <w:r>
        <w:t xml:space="preserve">   BARACKOBAMA    </w:t>
      </w:r>
      <w:r>
        <w:t xml:space="preserve">   BILLCLINTON    </w:t>
      </w:r>
      <w:r>
        <w:t xml:space="preserve">   GEORGEBUSH    </w:t>
      </w:r>
      <w:r>
        <w:t xml:space="preserve">   RONALDREAGAN    </w:t>
      </w:r>
      <w:r>
        <w:t xml:space="preserve">   JIMMYCARTER    </w:t>
      </w:r>
      <w:r>
        <w:t xml:space="preserve">   GERALDFORD    </w:t>
      </w:r>
      <w:r>
        <w:t xml:space="preserve">   RICHARDNIXON    </w:t>
      </w:r>
      <w:r>
        <w:t xml:space="preserve">   JOHNKENNEDY    </w:t>
      </w:r>
      <w:r>
        <w:t xml:space="preserve">   FRANKLINROOSEVELT    </w:t>
      </w:r>
      <w:r>
        <w:t xml:space="preserve">   HERBERTHOOVER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U.S Presidents</dc:title>
  <dcterms:created xsi:type="dcterms:W3CDTF">2021-10-11T20:15:24Z</dcterms:created>
  <dcterms:modified xsi:type="dcterms:W3CDTF">2021-10-11T20:15:24Z</dcterms:modified>
</cp:coreProperties>
</file>