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U.S. Road Trip Challenge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Highway linking multiple states?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interstate highway is located entirely within AZ?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highway linking mainland FL to Key West?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created the interstate highway system?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Sometimes you have to pay this on roads.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 will get a ticket for going faster than this road sign.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Interstates with these numbers run E-W.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It's my way or the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is where you fuel up.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road follows the Mississippi River from LA to WI?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 frequent question asked by passengers on long road trips?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100-Mile stretch of road near Area 51.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Highway traces the oceanfront of C.A.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highway that encircles a city like D.C.?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byway linking Santa Fe and Albuquerque?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lane is used for faster moving vehicles?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get on this when exiting the Highway.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It's nicknamed 'The Mother Road'.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Interstates with these numbers run N-S.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Interstate 15 passes through how many states?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Road Trip Challenge</dc:title>
  <dcterms:created xsi:type="dcterms:W3CDTF">2021-10-11T20:15:34Z</dcterms:created>
  <dcterms:modified xsi:type="dcterms:W3CDTF">2021-10-11T20:15:34Z</dcterms:modified>
</cp:coreProperties>
</file>