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US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Puerto Rico    </w:t>
      </w:r>
      <w:r>
        <w:t xml:space="preserve">   Wyoming    </w:t>
      </w:r>
      <w:r>
        <w:t xml:space="preserve">   Wisconsin    </w:t>
      </w:r>
      <w:r>
        <w:t xml:space="preserve">   West Virginia    </w:t>
      </w:r>
      <w:r>
        <w:t xml:space="preserve">   Washington    </w:t>
      </w:r>
      <w:r>
        <w:t xml:space="preserve">   Virginia    </w:t>
      </w:r>
      <w:r>
        <w:t xml:space="preserve">   Vermont    </w:t>
      </w:r>
      <w:r>
        <w:t xml:space="preserve">   Utah    </w:t>
      </w:r>
      <w:r>
        <w:t xml:space="preserve">   Texas    </w:t>
      </w:r>
      <w:r>
        <w:t xml:space="preserve">   Tennessee    </w:t>
      </w:r>
      <w:r>
        <w:t xml:space="preserve">   South Dakota    </w:t>
      </w:r>
      <w:r>
        <w:t xml:space="preserve">   South Carolina    </w:t>
      </w:r>
      <w:r>
        <w:t xml:space="preserve">   Rhode Island    </w:t>
      </w:r>
      <w:r>
        <w:t xml:space="preserve">   Pennsylvania    </w:t>
      </w:r>
      <w:r>
        <w:t xml:space="preserve">   Oregon    </w:t>
      </w:r>
      <w:r>
        <w:t xml:space="preserve">   Oklahoma    </w:t>
      </w:r>
      <w:r>
        <w:t xml:space="preserve">   Ohio    </w:t>
      </w:r>
      <w:r>
        <w:t xml:space="preserve">   North Dakota    </w:t>
      </w:r>
      <w:r>
        <w:t xml:space="preserve">   North Carolina    </w:t>
      </w:r>
      <w:r>
        <w:t xml:space="preserve">   New York    </w:t>
      </w:r>
      <w:r>
        <w:t xml:space="preserve">   New Mexico    </w:t>
      </w:r>
      <w:r>
        <w:t xml:space="preserve">   New Jersey    </w:t>
      </w:r>
      <w:r>
        <w:t xml:space="preserve">   New Hampshire    </w:t>
      </w:r>
      <w:r>
        <w:t xml:space="preserve">   Nevada    </w:t>
      </w:r>
      <w:r>
        <w:t xml:space="preserve">   Nebraska    </w:t>
      </w: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Massachusetts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Illinois    </w:t>
      </w:r>
      <w:r>
        <w:t xml:space="preserve">   Idaho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Connecticut    </w:t>
      </w:r>
      <w:r>
        <w:t xml:space="preserve">   Colorado    </w:t>
      </w:r>
      <w:r>
        <w:t xml:space="preserve">   California    </w:t>
      </w:r>
      <w:r>
        <w:t xml:space="preserve">   Arkansas    </w:t>
      </w:r>
      <w:r>
        <w:t xml:space="preserve">   Arizona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States</dc:title>
  <dcterms:created xsi:type="dcterms:W3CDTF">2021-10-11T20:42:37Z</dcterms:created>
  <dcterms:modified xsi:type="dcterms:W3CDTF">2021-10-11T20:42:37Z</dcterms:modified>
</cp:coreProperties>
</file>