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U.S Veterans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HOMELESS    </w:t>
      </w:r>
      <w:r>
        <w:t xml:space="preserve">   NONDEPLOYED    </w:t>
      </w:r>
      <w:r>
        <w:t xml:space="preserve">   DEPLOYED    </w:t>
      </w:r>
      <w:r>
        <w:t xml:space="preserve">   DISHORORABLE    </w:t>
      </w:r>
      <w:r>
        <w:t xml:space="preserve">   DISCHARGED    </w:t>
      </w:r>
      <w:r>
        <w:t xml:space="preserve">   AIRSERVICE    </w:t>
      </w:r>
      <w:r>
        <w:t xml:space="preserve">   NAVAL    </w:t>
      </w:r>
      <w:r>
        <w:t xml:space="preserve">   MILITARY    </w:t>
      </w:r>
      <w:r>
        <w:t xml:space="preserve">   MENTAL HEALTH    </w:t>
      </w:r>
      <w:r>
        <w:t xml:space="preserve">   AFGHANISTAN    </w:t>
      </w:r>
      <w:r>
        <w:t xml:space="preserve">   IRAQ    </w:t>
      </w:r>
      <w:r>
        <w:t xml:space="preserve">   WAR    </w:t>
      </w:r>
      <w:r>
        <w:t xml:space="preserve">   DEPRESSION    </w:t>
      </w:r>
      <w:r>
        <w:t xml:space="preserve">   SUICIDERATE    </w:t>
      </w:r>
      <w:r>
        <w:t xml:space="preserve">   PTSD    </w:t>
      </w:r>
      <w:r>
        <w:t xml:space="preserve">   UNITED STATES    </w:t>
      </w:r>
      <w:r>
        <w:t xml:space="preserve">   VETERAN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 Veterans</dc:title>
  <dcterms:created xsi:type="dcterms:W3CDTF">2021-12-10T03:43:36Z</dcterms:created>
  <dcterms:modified xsi:type="dcterms:W3CDTF">2021-12-10T03:43:36Z</dcterms:modified>
</cp:coreProperties>
</file>