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US foreign policy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1825 _____ declared their independence from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1890 the US census revealed that the _______ was 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Americans felt the need to keep up with other european imperial nations who were building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USA built the worlds largest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Filipino American lasted _______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anti-imperialist league formed in 1899 to fight US annexation of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From the American revolution to the civil war, America gained ________ territories but remained neutral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 encouraged the USA to build a modern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Hawaii Americans _________ the queen in 1823 and Hawaii was annexed by the USA in 1898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1823 this president issued the Monroe doctrine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American industry grew so large that companies needed new sources of raw materials and _______ markets to sell their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Many argued that the US had no right to force American _________ upon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 transformed the USA into an economic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believed in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all Americans believed 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1840s this president used an aggressive foreign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1820-1890, Americans moved to Hawaii as missionaries and _______ plantation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the gilded age the US emerged as an ________ power by gaining Alaska, Hawaii, Guam, Puerto Rico, and the Philippines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America annexed important new territories in the ____ and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Filipino American war began after the Philippines were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foreign policy</dc:title>
  <dcterms:created xsi:type="dcterms:W3CDTF">2021-10-11T20:42:03Z</dcterms:created>
  <dcterms:modified xsi:type="dcterms:W3CDTF">2021-10-11T20:42:03Z</dcterms:modified>
</cp:coreProperties>
</file>