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 chapter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Chinese communist revolutionary and founding father of Peoples Republic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Working class men and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Republican Senator from Wisconsin who took the anticommunist crusade even further.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mainland of Southeast Asia, previously known 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Moving supplies into West Berlin by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Husband and wife who held radical views, accused of passing atomic secrets to the Soviets during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latitude line that runs through Korea at 38 degrees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American foreign policy created to counter soviet geopolitical spread during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National Security Council's American policy in a document called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kind of government rules by terror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American statesman and soldier. Chief of staff of the US Army under Franklin D. Roosevelt and Harry S. Truman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Latitude line that runs through Asia at 17 degrees 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theory that if one country would go to communism, other countries would soon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Countries controlled politically and economically by the Soviet Union in Eastern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Revolutionary leader who overthrew a long-standing dictatorial regime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Acronym for North Atlantic Treaty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Plan for the nations of Europe to draw up a program for economic recovery from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 ranking State Department official before he left government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leader of the Indochina Communist party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chapter 26</dc:title>
  <dcterms:created xsi:type="dcterms:W3CDTF">2021-10-11T20:42:14Z</dcterms:created>
  <dcterms:modified xsi:type="dcterms:W3CDTF">2021-10-11T20:42:14Z</dcterms:modified>
</cp:coreProperties>
</file>