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history ww1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link between russia empire, french third republic, and united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unrestricted sub-marine warefare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lie in britian during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imported goods illegally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maintain a strong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u.s. government raised a national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Patriotic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british ocean liner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created to influence public opinion to support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Biased or miss leading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intergovernmental or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Austria-Hungary, Germany, Bulgaria and the Ottoman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fighting from a trench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government agency established on July 28, 1917, during World War I, to coordinate the purchase of war supplies between the War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debt securities issued by a government for the purpose of financing military operations during times of war.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 ww1</dc:title>
  <dcterms:created xsi:type="dcterms:W3CDTF">2021-10-11T20:16:05Z</dcterms:created>
  <dcterms:modified xsi:type="dcterms:W3CDTF">2021-10-11T20:16:05Z</dcterms:modified>
</cp:coreProperties>
</file>