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 president through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 TAFT    </w:t>
      </w:r>
      <w:r>
        <w:t xml:space="preserve">   ROOSEVELT    </w:t>
      </w:r>
      <w:r>
        <w:t xml:space="preserve">   MCKINLEY    </w:t>
      </w:r>
      <w:r>
        <w:t xml:space="preserve">   HARRISON    </w:t>
      </w:r>
      <w:r>
        <w:t xml:space="preserve">   CLEVELAND    </w:t>
      </w:r>
      <w:r>
        <w:t xml:space="preserve">   ARTHUR    </w:t>
      </w:r>
      <w:r>
        <w:t xml:space="preserve">   GARFIELD    </w:t>
      </w:r>
      <w:r>
        <w:t xml:space="preserve">    B. HAYES    </w:t>
      </w:r>
      <w:r>
        <w:t xml:space="preserve">   S. GRANT    </w:t>
      </w:r>
      <w:r>
        <w:t xml:space="preserve">   JOHNSON    </w:t>
      </w:r>
      <w:r>
        <w:t xml:space="preserve">    LINCOLN    </w:t>
      </w:r>
      <w:r>
        <w:t xml:space="preserve">   BUCHANAN    </w:t>
      </w:r>
      <w:r>
        <w:t xml:space="preserve">   PIERCE    </w:t>
      </w:r>
      <w:r>
        <w:t xml:space="preserve">   FILLMORE    </w:t>
      </w:r>
      <w:r>
        <w:t xml:space="preserve">   TAYLOR    </w:t>
      </w:r>
      <w:r>
        <w:t xml:space="preserve">   K. POLK    </w:t>
      </w:r>
      <w:r>
        <w:t xml:space="preserve">   TYLER    </w:t>
      </w:r>
      <w:r>
        <w:t xml:space="preserve">   VAN BUREN    </w:t>
      </w:r>
      <w:r>
        <w:t xml:space="preserve">   JACKSON    </w:t>
      </w:r>
      <w:r>
        <w:t xml:space="preserve">   ADAMS    </w:t>
      </w:r>
      <w:r>
        <w:t xml:space="preserve">   MONROE    </w:t>
      </w:r>
      <w:r>
        <w:t xml:space="preserve">   MADISON    </w:t>
      </w:r>
      <w:r>
        <w:t xml:space="preserve">   JEFFERSON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 president through 2016</dc:title>
  <dcterms:created xsi:type="dcterms:W3CDTF">2021-10-11T20:14:36Z</dcterms:created>
  <dcterms:modified xsi:type="dcterms:W3CDTF">2021-10-11T20:14:36Z</dcterms:modified>
</cp:coreProperties>
</file>