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US presidents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Harding    </w:t>
      </w:r>
      <w:r>
        <w:t xml:space="preserve">   Wilson    </w:t>
      </w:r>
      <w:r>
        <w:t xml:space="preserve">   Taft    </w:t>
      </w:r>
      <w:r>
        <w:t xml:space="preserve">   McKinley    </w:t>
      </w:r>
      <w:r>
        <w:t xml:space="preserve">   Harrison    </w:t>
      </w:r>
      <w:r>
        <w:t xml:space="preserve">   Cleveland    </w:t>
      </w:r>
      <w:r>
        <w:t xml:space="preserve">   Arthur    </w:t>
      </w:r>
      <w:r>
        <w:t xml:space="preserve">   Garfield    </w:t>
      </w:r>
      <w:r>
        <w:t xml:space="preserve">   Hayes    </w:t>
      </w:r>
      <w:r>
        <w:t xml:space="preserve">   Grant    </w:t>
      </w:r>
      <w:r>
        <w:t xml:space="preserve">   Johnson    </w:t>
      </w:r>
      <w:r>
        <w:t xml:space="preserve">   Lincoln    </w:t>
      </w:r>
      <w:r>
        <w:t xml:space="preserve">   Buchanan    </w:t>
      </w:r>
      <w:r>
        <w:t xml:space="preserve">   Pierce    </w:t>
      </w:r>
      <w:r>
        <w:t xml:space="preserve">   Fillmore    </w:t>
      </w:r>
      <w:r>
        <w:t xml:space="preserve">   Taylor    </w:t>
      </w:r>
      <w:r>
        <w:t xml:space="preserve">   Polk    </w:t>
      </w:r>
      <w:r>
        <w:t xml:space="preserve">   Tyler    </w:t>
      </w:r>
      <w:r>
        <w:t xml:space="preserve">   Van Buren    </w:t>
      </w:r>
      <w:r>
        <w:t xml:space="preserve">   Jackson    </w:t>
      </w:r>
      <w:r>
        <w:t xml:space="preserve">   Adams    </w:t>
      </w:r>
      <w:r>
        <w:t xml:space="preserve">   Monroe    </w:t>
      </w:r>
      <w:r>
        <w:t xml:space="preserve">   Madison    </w:t>
      </w:r>
      <w:r>
        <w:t xml:space="preserve">   Jefferson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US presidents </dc:title>
  <dcterms:created xsi:type="dcterms:W3CDTF">2021-10-10T23:46:06Z</dcterms:created>
  <dcterms:modified xsi:type="dcterms:W3CDTF">2021-10-10T23:46:06Z</dcterms:modified>
</cp:coreProperties>
</file>