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wholesale    </w:t>
      </w:r>
      <w:r>
        <w:t xml:space="preserve">   vvoe    </w:t>
      </w:r>
      <w:r>
        <w:t xml:space="preserve">   tolerance cure    </w:t>
      </w:r>
      <w:r>
        <w:t xml:space="preserve">   title    </w:t>
      </w:r>
      <w:r>
        <w:t xml:space="preserve">   refi    </w:t>
      </w:r>
      <w:r>
        <w:t xml:space="preserve">   respa    </w:t>
      </w:r>
      <w:r>
        <w:t xml:space="preserve">   pud    </w:t>
      </w:r>
      <w:r>
        <w:t xml:space="preserve">   principal    </w:t>
      </w:r>
      <w:r>
        <w:t xml:space="preserve">   payoff    </w:t>
      </w:r>
      <w:r>
        <w:t xml:space="preserve">   occupancy    </w:t>
      </w:r>
      <w:r>
        <w:t xml:space="preserve">   nbi    </w:t>
      </w:r>
      <w:r>
        <w:t xml:space="preserve">   mr cooper    </w:t>
      </w:r>
      <w:r>
        <w:t xml:space="preserve">   mortgagee    </w:t>
      </w:r>
      <w:r>
        <w:t xml:space="preserve">   processor    </w:t>
      </w:r>
      <w:r>
        <w:t xml:space="preserve">   loan officer    </w:t>
      </w:r>
      <w:r>
        <w:t xml:space="preserve">   key account    </w:t>
      </w:r>
      <w:r>
        <w:t xml:space="preserve">   jumbo    </w:t>
      </w:r>
      <w:r>
        <w:t xml:space="preserve">   irs    </w:t>
      </w:r>
      <w:r>
        <w:t xml:space="preserve">   isaoa    </w:t>
      </w:r>
      <w:r>
        <w:t xml:space="preserve">   hoa    </w:t>
      </w:r>
      <w:r>
        <w:t xml:space="preserve">   escrow    </w:t>
      </w:r>
      <w:r>
        <w:t xml:space="preserve">   du    </w:t>
      </w:r>
      <w:r>
        <w:t xml:space="preserve">   dti    </w:t>
      </w:r>
      <w:r>
        <w:t xml:space="preserve">   credit report    </w:t>
      </w:r>
      <w:r>
        <w:t xml:space="preserve">   correspondent    </w:t>
      </w:r>
      <w:r>
        <w:t xml:space="preserve">   Hoi    </w:t>
      </w:r>
      <w:r>
        <w:t xml:space="preserve">   condition    </w:t>
      </w:r>
      <w:r>
        <w:t xml:space="preserve">   condo    </w:t>
      </w:r>
      <w:r>
        <w:t xml:space="preserve">   collateral    </w:t>
      </w:r>
      <w:r>
        <w:t xml:space="preserve">   closing cost    </w:t>
      </w:r>
      <w:r>
        <w:t xml:space="preserve">   cenlar    </w:t>
      </w:r>
      <w:r>
        <w:t xml:space="preserve">   cash out    </w:t>
      </w:r>
      <w:r>
        <w:t xml:space="preserve">   findamortgagebrokercom    </w:t>
      </w:r>
      <w:r>
        <w:t xml:space="preserve">   Broker    </w:t>
      </w:r>
      <w:r>
        <w:t xml:space="preserve">   Blink    </w:t>
      </w:r>
      <w:r>
        <w:t xml:space="preserve">   AUS    </w:t>
      </w:r>
      <w:r>
        <w:t xml:space="preserve">   Assets    </w:t>
      </w:r>
      <w:r>
        <w:t xml:space="preserve">   Appraisal    </w:t>
      </w:r>
      <w:r>
        <w:t xml:space="preserve">   UWm    </w:t>
      </w:r>
      <w:r>
        <w:t xml:space="preserve">   United shore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USearch</dc:title>
  <dcterms:created xsi:type="dcterms:W3CDTF">2021-10-11T20:44:10Z</dcterms:created>
  <dcterms:modified xsi:type="dcterms:W3CDTF">2021-10-11T20:44:10Z</dcterms:modified>
</cp:coreProperties>
</file>