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UTM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FortiGuard that provides Web filtering and Antivirus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routers. Interfaces have IP addresses. Packets are routed by 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Uses a switch or bridge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subscription service that provides firewall, antivirus, web filter, IPS and FortOS.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Transparent mode, FortiGate forwards packets to which Layer?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Software designed to detect and destroy computer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Prefers data center in nearest time zone, but will adjust by server load.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OSI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NAT mode, FortiGate forwards packets based on which on which 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designed to block unautherized access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 Crossword </dc:title>
  <dcterms:created xsi:type="dcterms:W3CDTF">2021-10-11T20:43:31Z</dcterms:created>
  <dcterms:modified xsi:type="dcterms:W3CDTF">2021-10-11T20:43:31Z</dcterms:modified>
</cp:coreProperties>
</file>