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Ugglies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main settings, where the ugglies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Perris and Tally hold a conversation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source of water that Tally and Shay visited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layed back, nice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pretties normally have supper 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Tally was wearing when she saw Perris for the first time in forever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Tally and Shay try out and ride at Rusty Ruins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age you are able to turn into a pretty from an ugly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Tally and Shay ride around to get to 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the pretties live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perris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 character, she is an ugly and strongly wishes to be a pretty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Tally uses to get down from the roof of Garbo Mansion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with broken down pieces everywherre, and very runed down, many people visit this place for field trips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preppy group that is rude to everyone else, and they all get whatever they want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head of special circumstances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Tally's close friend that disagrees with her about wanting to become a pretty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Perris's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Tallys bestfriend that she used to share a scar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Tallys nickname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Ugglies</dc:title>
  <dcterms:created xsi:type="dcterms:W3CDTF">2021-10-11T20:16:12Z</dcterms:created>
  <dcterms:modified xsi:type="dcterms:W3CDTF">2021-10-11T20:16:12Z</dcterms:modified>
</cp:coreProperties>
</file>