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Uglies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rebels    </w:t>
      </w:r>
      <w:r>
        <w:t xml:space="preserve">   town    </w:t>
      </w:r>
      <w:r>
        <w:t xml:space="preserve">   specials    </w:t>
      </w:r>
      <w:r>
        <w:t xml:space="preserve">   dystopia    </w:t>
      </w:r>
      <w:r>
        <w:t xml:space="preserve">   shay    </w:t>
      </w:r>
      <w:r>
        <w:t xml:space="preserve">   blisters    </w:t>
      </w:r>
      <w:r>
        <w:t xml:space="preserve">   secrets    </w:t>
      </w:r>
      <w:r>
        <w:t xml:space="preserve">   beauty    </w:t>
      </w:r>
      <w:r>
        <w:t xml:space="preserve">   david    </w:t>
      </w:r>
      <w:r>
        <w:t xml:space="preserve">   littlies    </w:t>
      </w:r>
      <w:r>
        <w:t xml:space="preserve">   doctors    </w:t>
      </w:r>
      <w:r>
        <w:t xml:space="preserve">   spagbol    </w:t>
      </w:r>
      <w:r>
        <w:t xml:space="preserve">   traitor    </w:t>
      </w:r>
      <w:r>
        <w:t xml:space="preserve">   metal    </w:t>
      </w:r>
      <w:r>
        <w:t xml:space="preserve">   bug eyes    </w:t>
      </w:r>
      <w:r>
        <w:t xml:space="preserve">   transformation    </w:t>
      </w:r>
      <w:r>
        <w:t xml:space="preserve">   escape    </w:t>
      </w:r>
      <w:r>
        <w:t xml:space="preserve">   sneak out    </w:t>
      </w:r>
      <w:r>
        <w:t xml:space="preserve">   party    </w:t>
      </w:r>
      <w:r>
        <w:t xml:space="preserve">   special circumstances    </w:t>
      </w:r>
      <w:r>
        <w:t xml:space="preserve">   experement    </w:t>
      </w:r>
      <w:r>
        <w:t xml:space="preserve">   cancer    </w:t>
      </w:r>
      <w:r>
        <w:t xml:space="preserve">   brain    </w:t>
      </w:r>
      <w:r>
        <w:t xml:space="preserve">   run away    </w:t>
      </w:r>
      <w:r>
        <w:t xml:space="preserve">   pretties    </w:t>
      </w:r>
      <w:r>
        <w:t xml:space="preserve">   surgery    </w:t>
      </w:r>
      <w:r>
        <w:t xml:space="preserve">   uglies    </w:t>
      </w:r>
      <w:r>
        <w:t xml:space="preserve">   hoverboard    </w:t>
      </w:r>
      <w:r>
        <w:t xml:space="preserve">   rusties    </w:t>
      </w:r>
      <w:r>
        <w:t xml:space="preserve">   smokies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 </dc:title>
  <dcterms:created xsi:type="dcterms:W3CDTF">2021-10-11T20:15:50Z</dcterms:created>
  <dcterms:modified xsi:type="dcterms:W3CDTF">2021-10-11T20:15:50Z</dcterms:modified>
</cp:coreProperties>
</file>