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Uglies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Object Tally did her trick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all pretties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the Smokies hid at Special Circumstances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Shay's hair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Food Tally is tired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Tally's first experience on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Age of turning "pretty"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Specials put around the captured Smokies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David and Tally hid from the Specials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Tally rides a 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Tally's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Cancer after turning pretty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Shape of Tally's pendant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Tally throws in a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Rusties lived in this old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Tally lives at the start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Tally meets David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House most pretties live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car specials 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Shay's nickname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Uglies</dc:title>
  <dcterms:created xsi:type="dcterms:W3CDTF">2021-10-11T20:17:28Z</dcterms:created>
  <dcterms:modified xsi:type="dcterms:W3CDTF">2021-10-11T20:17:28Z</dcterms:modified>
</cp:coreProperties>
</file>