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Uglies Crossword 11/5/18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Tally´s birthday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the people who found Tally in the orchids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the Boss originally want Tally to save and run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item was given to Tally to expose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Tally´s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Tally´s father´s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Tally´s bestfriend when she lived in Uglyville?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David´s mother´s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do recent Pretties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Tally´s mother´s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did Tally forget to wear when she woke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did David give Tally when they worked at the tracks?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did the rangers pick Tally up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saved Tally from getting captured from the Specials?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invaded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animal was on Tally´s mask when she pulled the fire alarm prank?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Shay leave Tally when she left for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Tally eat on her way to the Smoke?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David´s father´s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the Specials put the captured Smokies?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weeks of food did Dr.Cable pack Tally?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Uglies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Tally show Shay how to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suspected that Tally was a spy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Tally´s Ugly nickname for Shay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David´s parents find in Pretties brains?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old is David?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 Crossword 11/5/18</dc:title>
  <dcterms:created xsi:type="dcterms:W3CDTF">2021-10-11T20:16:48Z</dcterms:created>
  <dcterms:modified xsi:type="dcterms:W3CDTF">2021-10-11T20:16:48Z</dcterms:modified>
</cp:coreProperties>
</file>