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"Uglies"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Head of the Special Circumstances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becomes "pretty"?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does Tally meet after escaping?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At what age do the characters turn pretty?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Tally's birthday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Tally has to find ___________ to become pretty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Tally's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comes to arrest Tally and her group?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does Tally's best friend live now?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Shay's bad habit?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Last line in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Tally lives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Shay teaches Tally to ride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Tally throws a _________ in the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Tally's best friend's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"Uglies" Crossword Puzzle</dc:title>
  <dcterms:created xsi:type="dcterms:W3CDTF">2021-10-10T23:52:36Z</dcterms:created>
  <dcterms:modified xsi:type="dcterms:W3CDTF">2021-10-10T23:52:36Z</dcterms:modified>
</cp:coreProperties>
</file>