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Uglies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Rusties    </w:t>
      </w:r>
      <w:r>
        <w:t xml:space="preserve">   Smokies    </w:t>
      </w:r>
      <w:r>
        <w:t xml:space="preserve">   Pretties    </w:t>
      </w:r>
      <w:r>
        <w:t xml:space="preserve">   Uglies    </w:t>
      </w:r>
      <w:r>
        <w:t xml:space="preserve">   Special Circumstances    </w:t>
      </w:r>
      <w:r>
        <w:t xml:space="preserve">   Rollercoaster    </w:t>
      </w:r>
      <w:r>
        <w:t xml:space="preserve">   Lesions    </w:t>
      </w:r>
      <w:r>
        <w:t xml:space="preserve">   Operation    </w:t>
      </w:r>
      <w:r>
        <w:t xml:space="preserve">   Sixteen    </w:t>
      </w:r>
      <w:r>
        <w:t xml:space="preserve">   Doctor Cable    </w:t>
      </w:r>
      <w:r>
        <w:t xml:space="preserve">   Hoverboard    </w:t>
      </w:r>
      <w:r>
        <w:t xml:space="preserve">   Smoke    </w:t>
      </w:r>
      <w:r>
        <w:t xml:space="preserve">   Ruins    </w:t>
      </w:r>
      <w:r>
        <w:t xml:space="preserve">   Uglyville    </w:t>
      </w:r>
      <w:r>
        <w:t xml:space="preserve">   Maddy    </w:t>
      </w:r>
      <w:r>
        <w:t xml:space="preserve">   Az    </w:t>
      </w:r>
      <w:r>
        <w:t xml:space="preserve">   David    </w:t>
      </w:r>
      <w:r>
        <w:t xml:space="preserve">   Peris    </w:t>
      </w:r>
      <w:r>
        <w:t xml:space="preserve">   Shay    </w:t>
      </w:r>
      <w:r>
        <w:t xml:space="preserve">   Tally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 Word Search</dc:title>
  <dcterms:created xsi:type="dcterms:W3CDTF">2021-10-11T20:17:04Z</dcterms:created>
  <dcterms:modified xsi:type="dcterms:W3CDTF">2021-10-11T20:17:04Z</dcterms:modified>
</cp:coreProperties>
</file>