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 Tally did her trick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all pretties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Smokies hid at Special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Shay's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Tally is tired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Tally's first experience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 of turning "pretty"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Specials put around the captured Smokies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David and Tally hid from the Specials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Tally rides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Tally's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Cancer after turning pretty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Shape of Tally's pendant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Tally throws in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Rusties lived in this old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Tally lives at the start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Tally meets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House most pretties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car specials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Shay's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</dc:title>
  <dcterms:created xsi:type="dcterms:W3CDTF">2021-10-11T20:17:29Z</dcterms:created>
  <dcterms:modified xsi:type="dcterms:W3CDTF">2021-10-11T20:17:29Z</dcterms:modified>
</cp:coreProperties>
</file>