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Uglies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AZ    </w:t>
      </w:r>
      <w:r>
        <w:t xml:space="preserve">   CROY    </w:t>
      </w:r>
      <w:r>
        <w:t xml:space="preserve">   DAVID    </w:t>
      </w:r>
      <w:r>
        <w:t xml:space="preserve">   DR CABLE    </w:t>
      </w:r>
      <w:r>
        <w:t xml:space="preserve">   HOVERBOARD    </w:t>
      </w:r>
      <w:r>
        <w:t xml:space="preserve">   HOVERSTRUT    </w:t>
      </w:r>
      <w:r>
        <w:t xml:space="preserve">   LESIONS    </w:t>
      </w:r>
      <w:r>
        <w:t xml:space="preserve">   LITTLIES    </w:t>
      </w:r>
      <w:r>
        <w:t xml:space="preserve">   MADDY    </w:t>
      </w:r>
      <w:r>
        <w:t xml:space="preserve">   NEW PRETTY TOWN    </w:t>
      </w:r>
      <w:r>
        <w:t xml:space="preserve">   OPERATION    </w:t>
      </w:r>
      <w:r>
        <w:t xml:space="preserve">   PERIS    </w:t>
      </w:r>
      <w:r>
        <w:t xml:space="preserve">   RUSTIES    </w:t>
      </w:r>
      <w:r>
        <w:t xml:space="preserve">   RUSTY RUINS    </w:t>
      </w:r>
      <w:r>
        <w:t xml:space="preserve">   SHAY    </w:t>
      </w:r>
      <w:r>
        <w:t xml:space="preserve">   SPAGBOL    </w:t>
      </w:r>
      <w:r>
        <w:t xml:space="preserve">   SPECIAL CIRCUMSTANCES    </w:t>
      </w:r>
      <w:r>
        <w:t xml:space="preserve">   TALLY    </w:t>
      </w:r>
      <w:r>
        <w:t xml:space="preserve">   THE SMOKE    </w:t>
      </w:r>
      <w:r>
        <w:t xml:space="preserve">   UGLIES    </w:t>
      </w:r>
      <w:r>
        <w:t xml:space="preserve">   UGLYVILLE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Uglies</dc:title>
  <dcterms:created xsi:type="dcterms:W3CDTF">2021-10-11T20:16:20Z</dcterms:created>
  <dcterms:modified xsi:type="dcterms:W3CDTF">2021-10-11T20:16:20Z</dcterms:modified>
</cp:coreProperties>
</file>