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rusty    </w:t>
      </w:r>
      <w:r>
        <w:t xml:space="preserve">   mojave    </w:t>
      </w:r>
      <w:r>
        <w:t xml:space="preserve">   az    </w:t>
      </w:r>
      <w:r>
        <w:t xml:space="preserve">   specials    </w:t>
      </w:r>
      <w:r>
        <w:t xml:space="preserve">   fire    </w:t>
      </w:r>
      <w:r>
        <w:t xml:space="preserve">   rabbitpen    </w:t>
      </w:r>
      <w:r>
        <w:t xml:space="preserve">   heart    </w:t>
      </w:r>
      <w:r>
        <w:t xml:space="preserve">   maddy    </w:t>
      </w:r>
      <w:r>
        <w:t xml:space="preserve">   shoes    </w:t>
      </w:r>
      <w:r>
        <w:t xml:space="preserve">   eggpal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 word search</dc:title>
  <dcterms:created xsi:type="dcterms:W3CDTF">2021-10-11T20:15:33Z</dcterms:created>
  <dcterms:modified xsi:type="dcterms:W3CDTF">2021-10-11T20:15:33Z</dcterms:modified>
</cp:coreProperties>
</file>