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Uintah After-School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McKenzie    </w:t>
      </w:r>
      <w:r>
        <w:t xml:space="preserve">   Riley    </w:t>
      </w:r>
      <w:r>
        <w:t xml:space="preserve">   Julien    </w:t>
      </w:r>
      <w:r>
        <w:t xml:space="preserve">   Will    </w:t>
      </w:r>
      <w:r>
        <w:t xml:space="preserve">   Henry    </w:t>
      </w:r>
      <w:r>
        <w:t xml:space="preserve">   Elliot    </w:t>
      </w:r>
      <w:r>
        <w:t xml:space="preserve">   Zaiden    </w:t>
      </w:r>
      <w:r>
        <w:t xml:space="preserve">   Duncan    </w:t>
      </w:r>
      <w:r>
        <w:t xml:space="preserve">   Vivian    </w:t>
      </w:r>
      <w:r>
        <w:t xml:space="preserve">   Nova    </w:t>
      </w:r>
      <w:r>
        <w:t xml:space="preserve">   Hazel    </w:t>
      </w:r>
      <w:r>
        <w:t xml:space="preserve">   Cooper    </w:t>
      </w:r>
      <w:r>
        <w:t xml:space="preserve">   Blake    </w:t>
      </w:r>
      <w:r>
        <w:t xml:space="preserve">   Alex    </w:t>
      </w:r>
      <w:r>
        <w:t xml:space="preserve">   Sophia    </w:t>
      </w:r>
      <w:r>
        <w:t xml:space="preserve">   Sofi    </w:t>
      </w:r>
      <w:r>
        <w:t xml:space="preserve">   Tallulah    </w:t>
      </w:r>
      <w:r>
        <w:t xml:space="preserve">   Larrea    </w:t>
      </w:r>
      <w:r>
        <w:t xml:space="preserve">   Mabel    </w:t>
      </w:r>
      <w:r>
        <w:t xml:space="preserve">   Lucien    </w:t>
      </w:r>
      <w:r>
        <w:t xml:space="preserve">   Anna    </w:t>
      </w:r>
      <w:r>
        <w:t xml:space="preserve">   Liam    </w:t>
      </w:r>
      <w:r>
        <w:t xml:space="preserve">   Addie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Uintah After-School Friends</dc:title>
  <dcterms:created xsi:type="dcterms:W3CDTF">2022-01-26T03:46:19Z</dcterms:created>
  <dcterms:modified xsi:type="dcterms:W3CDTF">2022-01-26T03:46:19Z</dcterms:modified>
</cp:coreProperties>
</file>