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Uitbraak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Omheining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Sommige mensen zijn ... voor spinnen.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 gaat naar een begrafenis omdat er iemand ...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... is vloeibaar en heb je nodig om te overleven.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Metalen ding, waarmee men naar andere landen vliegt.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Beste vriend van Benjamin.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Rode vloeistof, op basis van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Beste vriendin van Benjamin.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Iemand die les geeft.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Kist van latten of plastic waar je iets in kunt vervoeren.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Niet naar school kunnen omdat je ... bent.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Periode met zeer heet weer.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Als de zon schijnt is het ... 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Mensen gaan ernaar toe om te leren.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Hoofdpersonage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Kinderen die naar school gaan om te leren, worden ook wel ... genoemd.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Metalen ding met rotoren dat kan vliegen.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Zaal waarin gesport wordt.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Wordt gebruikt bij restrictie- of mummificatiespellen.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Hoofd van de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Heb je nodig om te overleven.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Mensen die niks op hun hoofd hebben.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1;2;3;4, zijn: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Als de maan schijnt is het ...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Groep kinderen die samen les hebben.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Uitbraak</dc:title>
  <dcterms:created xsi:type="dcterms:W3CDTF">2021-10-11T20:16:29Z</dcterms:created>
  <dcterms:modified xsi:type="dcterms:W3CDTF">2021-10-11T20:16:29Z</dcterms:modified>
</cp:coreProperties>
</file>