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Ukulele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BassUkulele    </w:t>
      </w:r>
      <w:r>
        <w:t xml:space="preserve">   AltoUkulele    </w:t>
      </w:r>
      <w:r>
        <w:t xml:space="preserve">   TenorUkulele    </w:t>
      </w:r>
      <w:r>
        <w:t xml:space="preserve">   SopranoUkulele    </w:t>
      </w:r>
      <w:r>
        <w:t xml:space="preserve">   TrebleClef    </w:t>
      </w:r>
      <w:r>
        <w:t xml:space="preserve">   Rhythm    </w:t>
      </w:r>
      <w:r>
        <w:t xml:space="preserve">   Pitch    </w:t>
      </w:r>
      <w:r>
        <w:t xml:space="preserve">   Saddle    </w:t>
      </w:r>
      <w:r>
        <w:t xml:space="preserve">   aminorchord    </w:t>
      </w:r>
      <w:r>
        <w:t xml:space="preserve">   GChord    </w:t>
      </w:r>
      <w:r>
        <w:t xml:space="preserve">   FChord    </w:t>
      </w:r>
      <w:r>
        <w:t xml:space="preserve">   CChord    </w:t>
      </w:r>
      <w:r>
        <w:t xml:space="preserve">   Scale    </w:t>
      </w:r>
      <w:r>
        <w:t xml:space="preserve">   Chords    </w:t>
      </w:r>
      <w:r>
        <w:t xml:space="preserve">   Frets    </w:t>
      </w:r>
      <w:r>
        <w:t xml:space="preserve">   Body    </w:t>
      </w:r>
      <w:r>
        <w:t xml:space="preserve">   Neck    </w:t>
      </w:r>
      <w:r>
        <w:t xml:space="preserve">   Hawaii    </w:t>
      </w:r>
      <w:r>
        <w:t xml:space="preserve">   Portugal    </w:t>
      </w:r>
      <w:r>
        <w:t xml:space="preserve">   Bridge    </w:t>
      </w:r>
      <w:r>
        <w:t xml:space="preserve">   Astring    </w:t>
      </w:r>
      <w:r>
        <w:t xml:space="preserve">   Estring    </w:t>
      </w:r>
      <w:r>
        <w:t xml:space="preserve">   Cstring    </w:t>
      </w:r>
      <w:r>
        <w:t xml:space="preserve">   Gstring    </w:t>
      </w:r>
      <w:r>
        <w:t xml:space="preserve">   Tuningpegs    </w:t>
      </w:r>
      <w:r>
        <w:t xml:space="preserve">   soundhole    </w:t>
      </w:r>
      <w:r>
        <w:t xml:space="preserve">   Headstock    </w:t>
      </w:r>
      <w:r>
        <w:t xml:space="preserve">   Strings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Ukulele </dc:title>
  <dcterms:created xsi:type="dcterms:W3CDTF">2021-10-15T03:48:45Z</dcterms:created>
  <dcterms:modified xsi:type="dcterms:W3CDTF">2021-10-15T03:48:45Z</dcterms:modified>
</cp:coreProperties>
</file>