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Ukulele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ukulele has ____ strings.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Hawaiian musician, Israel ____ is famous for bringing the ukulele back into popularity.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knobs on the top of the ukulele are called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ukulele comes from the islands of____.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press the strings down inside these rectangles to change pitch.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is located on the body and it is where you tie the strings in 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located on the body and keeps the strings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part of the ukulele helps the sound resonate out of the instrument.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located at the top of the ukulele and helps keep the strings separated.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Jake ____ is a ukulele player who is known for his flashy technique.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Ukulele Crossword Puzzle</dc:title>
  <dcterms:created xsi:type="dcterms:W3CDTF">2021-10-11T20:16:07Z</dcterms:created>
  <dcterms:modified xsi:type="dcterms:W3CDTF">2021-10-11T20:16:07Z</dcterms:modified>
</cp:coreProperties>
</file>