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Ukulele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instrument are we learning to play?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three letter word is Ukulele often shortened to?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is the Ukulele from?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biggest Ukulele called?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which century were they first made?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name of the highest paid British Ukulele player?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the standard size Ukulele?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Ukulele mean?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Jason Mraz wrote a song on the Ukulele, this song is one of the best selling Ukulele songs of all time, what is it called?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are the notes of the 4 strings on a Ukulele?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Ukulele Crossword</dc:title>
  <dcterms:created xsi:type="dcterms:W3CDTF">2021-10-11T20:16:30Z</dcterms:created>
  <dcterms:modified xsi:type="dcterms:W3CDTF">2021-10-11T20:16:30Z</dcterms:modified>
</cp:coreProperties>
</file>