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Ukulele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capo    </w:t>
      </w:r>
      <w:r>
        <w:t xml:space="preserve">   grace vanderwaal    </w:t>
      </w:r>
      <w:r>
        <w:t xml:space="preserve">   sabrina carpenter    </w:t>
      </w:r>
      <w:r>
        <w:t xml:space="preserve">   bruno mars    </w:t>
      </w:r>
      <w:r>
        <w:t xml:space="preserve">   hawaiian    </w:t>
      </w:r>
      <w:r>
        <w:t xml:space="preserve">   tab    </w:t>
      </w:r>
      <w:r>
        <w:t xml:space="preserve">   chords    </w:t>
      </w:r>
      <w:r>
        <w:t xml:space="preserve">   ukulele    </w:t>
      </w:r>
      <w:r>
        <w:t xml:space="preserve">   musical    </w:t>
      </w:r>
      <w:r>
        <w:t xml:space="preserve">   tuner    </w:t>
      </w:r>
      <w:r>
        <w:t xml:space="preserve">   bridge    </w:t>
      </w:r>
      <w:r>
        <w:t xml:space="preserve">   sound hole    </w:t>
      </w:r>
      <w:r>
        <w:t xml:space="preserve">   strings    </w:t>
      </w:r>
      <w:r>
        <w:t xml:space="preserve">   fret marker    </w:t>
      </w:r>
      <w:r>
        <w:t xml:space="preserve">   fret    </w:t>
      </w:r>
      <w:r>
        <w:t xml:space="preserve">   tuning pegs    </w:t>
      </w:r>
      <w:r>
        <w:t xml:space="preserve">   neck    </w:t>
      </w:r>
      <w:r>
        <w:t xml:space="preserve">   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</dc:title>
  <dcterms:created xsi:type="dcterms:W3CDTF">2021-10-11T20:16:38Z</dcterms:created>
  <dcterms:modified xsi:type="dcterms:W3CDTF">2021-10-11T20:16:38Z</dcterms:modified>
</cp:coreProperties>
</file>