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Ukusesha Kwamagama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Unyawo    </w:t>
      </w:r>
      <w:r>
        <w:t xml:space="preserve">   Isithende    </w:t>
      </w:r>
      <w:r>
        <w:t xml:space="preserve">   Iqakala    </w:t>
      </w:r>
      <w:r>
        <w:t xml:space="preserve">   Umlenze    </w:t>
      </w:r>
      <w:r>
        <w:t xml:space="preserve">   Isihluzu    </w:t>
      </w:r>
      <w:r>
        <w:t xml:space="preserve">   Idolo    </w:t>
      </w:r>
      <w:r>
        <w:t xml:space="preserve">   Ithanga    </w:t>
      </w:r>
      <w:r>
        <w:t xml:space="preserve">   Inkaba    </w:t>
      </w:r>
      <w:r>
        <w:t xml:space="preserve">   Isifuba    </w:t>
      </w:r>
      <w:r>
        <w:t xml:space="preserve">   Isisu    </w:t>
      </w:r>
      <w:r>
        <w:t xml:space="preserve">   Indololwane    </w:t>
      </w:r>
      <w:r>
        <w:t xml:space="preserve">   Amahlombe    </w:t>
      </w:r>
      <w:r>
        <w:t xml:space="preserve">   Isihlathi    </w:t>
      </w:r>
      <w:r>
        <w:t xml:space="preserve">   Intende yesandla    </w:t>
      </w:r>
      <w:r>
        <w:t xml:space="preserve">   Izinzipho    </w:t>
      </w:r>
      <w:r>
        <w:t xml:space="preserve">   Iminwe    </w:t>
      </w:r>
      <w:r>
        <w:t xml:space="preserve">   Isihlakala    </w:t>
      </w:r>
      <w:r>
        <w:t xml:space="preserve">   Ingalo    </w:t>
      </w:r>
      <w:r>
        <w:t xml:space="preserve">   Intshebe    </w:t>
      </w:r>
      <w:r>
        <w:t xml:space="preserve">   Umlomo    </w:t>
      </w:r>
      <w:r>
        <w:t xml:space="preserve">   Ikhala    </w:t>
      </w:r>
      <w:r>
        <w:t xml:space="preserve">   Amashiya    </w:t>
      </w:r>
      <w:r>
        <w:t xml:space="preserve">   Izinkophe    </w:t>
      </w:r>
      <w:r>
        <w:t xml:space="preserve">   Izindlebe    </w:t>
      </w:r>
      <w:r>
        <w:t xml:space="preserve">   Ibunzi    </w:t>
      </w:r>
      <w:r>
        <w:t xml:space="preserve">   Ubuso    </w:t>
      </w:r>
      <w:r>
        <w:t xml:space="preserve">   Ikhanda    </w:t>
      </w:r>
      <w:r>
        <w:t xml:space="preserve">   Izinwele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Ukusesha Kwamagama</dc:title>
  <dcterms:created xsi:type="dcterms:W3CDTF">2021-10-11T20:17:09Z</dcterms:created>
  <dcterms:modified xsi:type="dcterms:W3CDTF">2021-10-11T20:17:09Z</dcterms:modified>
</cp:coreProperties>
</file>