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Ulitimate Frisbee, Soccer And Football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Given The Player Is Banned From The Rest Of The Game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Illegal Block When A Player Hits An Opponent From Behind Usually Waist Or Below (Football)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Game That Ends With A Tied Score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Throw Gone Wrong Causing The Disc To Come Down In A Fast Vertical Motion (Ultimate Frisbee)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pass That Soars High And Falls Down Slowly With Enough Time For A Couple Of Players To Get Underneath (Ultimate Frisbee)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Far Throw Down Field (Ultimate Frisbee)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Very Common Used Throw Thats Thrown Over The Head (Ultimate Frisbee)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Throw-in Is Taken When The Ball Crosses A Sideline And Leaves The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End Of The Football Field Where The Team On Offence Must Have The Football In Their Custody To Score A Touchdown (Football)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Pass That Leads To The Goal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Primary Scorers 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It Called When Not Enough Players Show Up To Have A Full Scrimmage (Ultimate Frisbee)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Kick Given To A Players Team For A Foul Committed From The Opposite Team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 Player That Catches Kickoffs And Attempts To Return Them In The Opposite Direction (Football)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 The Start Of Each Play, The Ball Is Placed On Or In Between The (Football)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Very Common And Effective Defense Zone Tactic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Player Whose Job Is To Catch Passes From The Quarterback (Football)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Their Primary Job Is To Stop The Opponents From Scoring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Three Point Score When The Kicker Kicks the Football Above The Crossbar And Between The Uprights Of The Goalpost (Football)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Only Player Allowed To Touch The Ball Is A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Player Dives Or Jumps For The Disc Either On Offense Or Defense (Ultimate Frisbee)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10 Yard Section At Both Ends Of The Playing Field (Football)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 The Field There Are _______ Players (Football)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There Is No Physical Contact, When Contact Is Made It Is Called A (Ultimate Frisbee)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Foul Where A Player Touches The Ball With A Hand Or Arm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Passing It Backward To Someone Behind You (Ultimate Frisbee)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National Football League Is A Professional American Division Of ____ Teams (Football)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Playing Time Of Football Is Divided Up In ______ Quarters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Forwards Are Also Called 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Make The Opposing Thrower Throw A Certain Way (Ultimate Frisbee)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Ulitimate Frisbee, Soccer And Football Crossword</dc:title>
  <dcterms:created xsi:type="dcterms:W3CDTF">2021-10-11T20:16:15Z</dcterms:created>
  <dcterms:modified xsi:type="dcterms:W3CDTF">2021-10-11T20:16:15Z</dcterms:modified>
</cp:coreProperties>
</file>