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Ultimate Checking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false    </w:t>
      </w:r>
      <w:r>
        <w:t xml:space="preserve">   fifteen    </w:t>
      </w:r>
      <w:r>
        <w:t xml:space="preserve">   estatements    </w:t>
      </w:r>
      <w:r>
        <w:t xml:space="preserve">   waive    </w:t>
      </w:r>
      <w:r>
        <w:t xml:space="preserve">   credit    </w:t>
      </w:r>
      <w:r>
        <w:t xml:space="preserve">   twenty five    </w:t>
      </w:r>
      <w:r>
        <w:t xml:space="preserve">   ten thousand    </w:t>
      </w:r>
      <w:r>
        <w:t xml:space="preserve">   one hundred    </w:t>
      </w:r>
      <w:r>
        <w:t xml:space="preserve">   quarter percent    </w:t>
      </w:r>
      <w:r>
        <w:t xml:space="preserve">   none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Checking</dc:title>
  <dcterms:created xsi:type="dcterms:W3CDTF">2021-10-11T20:17:30Z</dcterms:created>
  <dcterms:modified xsi:type="dcterms:W3CDTF">2021-10-11T20:17:30Z</dcterms:modified>
</cp:coreProperties>
</file>