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Ultimate Disney World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tower of terror    </w:t>
      </w:r>
      <w:r>
        <w:t xml:space="preserve">   soarin    </w:t>
      </w:r>
      <w:r>
        <w:t xml:space="preserve">   killamanjaro safari    </w:t>
      </w:r>
      <w:r>
        <w:t xml:space="preserve">   pop century    </w:t>
      </w:r>
      <w:r>
        <w:t xml:space="preserve">   big thunder mountain    </w:t>
      </w:r>
      <w:r>
        <w:t xml:space="preserve">   frontierland    </w:t>
      </w:r>
      <w:r>
        <w:t xml:space="preserve">   tomorrowland    </w:t>
      </w:r>
      <w:r>
        <w:t xml:space="preserve">   main street usa    </w:t>
      </w:r>
      <w:r>
        <w:t xml:space="preserve">   mickey ears    </w:t>
      </w:r>
      <w:r>
        <w:t xml:space="preserve">   magic bands    </w:t>
      </w:r>
      <w:r>
        <w:t xml:space="preserve">   fastpasses    </w:t>
      </w:r>
      <w:r>
        <w:t xml:space="preserve">   polynesian    </w:t>
      </w:r>
      <w:r>
        <w:t xml:space="preserve">   grand floridian    </w:t>
      </w:r>
      <w:r>
        <w:t xml:space="preserve">   all star sports    </w:t>
      </w:r>
      <w:r>
        <w:t xml:space="preserve">   all star movies    </w:t>
      </w:r>
      <w:r>
        <w:t xml:space="preserve">   all star music    </w:t>
      </w:r>
      <w:r>
        <w:t xml:space="preserve">   carribean beach    </w:t>
      </w:r>
      <w:r>
        <w:t xml:space="preserve">   french quarter    </w:t>
      </w:r>
      <w:r>
        <w:t xml:space="preserve">   port orleans    </w:t>
      </w:r>
      <w:r>
        <w:t xml:space="preserve">   disney    </w:t>
      </w:r>
      <w:r>
        <w:t xml:space="preserve">   hollywood studios    </w:t>
      </w:r>
      <w:r>
        <w:t xml:space="preserve">   epcot    </w:t>
      </w:r>
      <w:r>
        <w:t xml:space="preserve">   Animal kingdom    </w:t>
      </w:r>
      <w:r>
        <w:t xml:space="preserve">   Magic Kingdom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Ultimate Disney World Word Search</dc:title>
  <dcterms:created xsi:type="dcterms:W3CDTF">2021-10-11T20:15:52Z</dcterms:created>
  <dcterms:modified xsi:type="dcterms:W3CDTF">2021-10-11T20:15:52Z</dcterms:modified>
</cp:coreProperties>
</file>