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Ultimate Frisbee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turn    </w:t>
      </w:r>
      <w:r>
        <w:t xml:space="preserve">   up    </w:t>
      </w:r>
      <w:r>
        <w:t xml:space="preserve">   stall count    </w:t>
      </w:r>
      <w:r>
        <w:t xml:space="preserve">   stack    </w:t>
      </w:r>
      <w:r>
        <w:t xml:space="preserve">   dump    </w:t>
      </w:r>
      <w:r>
        <w:t xml:space="preserve">   hack    </w:t>
      </w:r>
      <w:r>
        <w:t xml:space="preserve">   swing    </w:t>
      </w:r>
      <w:r>
        <w:t xml:space="preserve">   scurvy    </w:t>
      </w:r>
      <w:r>
        <w:t xml:space="preserve">   pull    </w:t>
      </w:r>
      <w:r>
        <w:t xml:space="preserve">   pick    </w:t>
      </w:r>
      <w:r>
        <w:t xml:space="preserve">   offense    </w:t>
      </w:r>
      <w:r>
        <w:t xml:space="preserve">   layout    </w:t>
      </w:r>
      <w:r>
        <w:t xml:space="preserve">   huck    </w:t>
      </w:r>
      <w:r>
        <w:t xml:space="preserve">   hospital throw    </w:t>
      </w:r>
      <w:r>
        <w:t xml:space="preserve">   handler    </w:t>
      </w:r>
      <w:r>
        <w:t xml:space="preserve">   hammer    </w:t>
      </w:r>
      <w:r>
        <w:t xml:space="preserve">   forehand    </w:t>
      </w:r>
      <w:r>
        <w:t xml:space="preserve">   force    </w:t>
      </w:r>
      <w:r>
        <w:t xml:space="preserve">   footblock    </w:t>
      </w:r>
      <w:r>
        <w:t xml:space="preserve">   discin    </w:t>
      </w:r>
      <w:r>
        <w:t xml:space="preserve">   defense    </w:t>
      </w:r>
      <w:r>
        <w:t xml:space="preserve">   cut    </w:t>
      </w:r>
      <w:r>
        <w:t xml:space="preserve">   corkscrew    </w:t>
      </w:r>
      <w:r>
        <w:t xml:space="preserve">   cork    </w:t>
      </w:r>
      <w:r>
        <w:t xml:space="preserve">   chilly    </w:t>
      </w:r>
      <w:r>
        <w:t xml:space="preserve">   brick    </w:t>
      </w:r>
      <w:r>
        <w:t xml:space="preserve">   bookends    </w:t>
      </w:r>
      <w:r>
        <w:t xml:space="preserve">   bomb    </w:t>
      </w:r>
      <w:r>
        <w:t xml:space="preserve">   blade    </w:t>
      </w:r>
      <w:r>
        <w:t xml:space="preserve">   bid    </w:t>
      </w:r>
      <w:r>
        <w:t xml:space="preserve">   Backhand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Frisbee </dc:title>
  <dcterms:created xsi:type="dcterms:W3CDTF">2021-10-11T20:16:00Z</dcterms:created>
  <dcterms:modified xsi:type="dcterms:W3CDTF">2021-10-11T20:16:00Z</dcterms:modified>
</cp:coreProperties>
</file>