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Ultimate Frisbee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making the player holding the disc throw a certain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when a freshly pulled disc goes out-of-bounds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 whomever is directly across on the other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fast moving frisbee with a lot of spin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area is getting too clustered with people and to throw the disc to openness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not a frisbee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player dives or jumps for the disc either on offense or defense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exceptionally good Handler capable of manipulating the frisbee in ways never thought possible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make a nice D run upfield then catch the next pass to score a point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between two players the player that was wronged would call FOUL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check whether or not you are out of bounds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catch an opponents pass in his/her end zone resulting in a point for the catchers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juke or sudden change in direction while trying to get open to receive the disc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Pretty much a throw gone wrong which causes the disc to come down really fast and at a vertical-like angle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and highly effective defensive zone tactic in Ultimate Frisbee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Frisbee terms</dc:title>
  <dcterms:created xsi:type="dcterms:W3CDTF">2021-10-11T20:16:36Z</dcterms:created>
  <dcterms:modified xsi:type="dcterms:W3CDTF">2021-10-11T20:16:36Z</dcterms:modified>
</cp:coreProperties>
</file>