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Ultimate Harry Potter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</w:tbl>
    <w:p>
      <w:pPr>
        <w:pStyle w:val="WordBankLarge"/>
      </w:pPr>
      <w:r>
        <w:t xml:space="preserve">   Albus    </w:t>
      </w:r>
      <w:r>
        <w:t xml:space="preserve">   Arthur    </w:t>
      </w:r>
      <w:r>
        <w:t xml:space="preserve">   Azkaban    </w:t>
      </w:r>
      <w:r>
        <w:t xml:space="preserve">   Bill    </w:t>
      </w:r>
      <w:r>
        <w:t xml:space="preserve">   Black    </w:t>
      </w:r>
      <w:r>
        <w:t xml:space="preserve">   Blood    </w:t>
      </w:r>
      <w:r>
        <w:t xml:space="preserve">   Brian    </w:t>
      </w:r>
      <w:r>
        <w:t xml:space="preserve">   Chamber    </w:t>
      </w:r>
      <w:r>
        <w:t xml:space="preserve">   Charlie    </w:t>
      </w:r>
      <w:r>
        <w:t xml:space="preserve">   Charm    </w:t>
      </w:r>
      <w:r>
        <w:t xml:space="preserve">   Curse    </w:t>
      </w:r>
      <w:r>
        <w:t xml:space="preserve">   Deathly    </w:t>
      </w:r>
      <w:r>
        <w:t xml:space="preserve">   Dobby    </w:t>
      </w:r>
      <w:r>
        <w:t xml:space="preserve">   Dumbledore    </w:t>
      </w:r>
      <w:r>
        <w:t xml:space="preserve">   Evans    </w:t>
      </w:r>
      <w:r>
        <w:t xml:space="preserve">   Fire    </w:t>
      </w:r>
      <w:r>
        <w:t xml:space="preserve">   Fred    </w:t>
      </w:r>
      <w:r>
        <w:t xml:space="preserve">   George    </w:t>
      </w:r>
      <w:r>
        <w:t xml:space="preserve">   Ginny    </w:t>
      </w:r>
      <w:r>
        <w:t xml:space="preserve">   Goblet    </w:t>
      </w:r>
      <w:r>
        <w:t xml:space="preserve">   Granger    </w:t>
      </w:r>
      <w:r>
        <w:t xml:space="preserve">   Half    </w:t>
      </w:r>
      <w:r>
        <w:t xml:space="preserve">   Hallows    </w:t>
      </w:r>
      <w:r>
        <w:t xml:space="preserve">   Harry    </w:t>
      </w:r>
      <w:r>
        <w:t xml:space="preserve">   Hermione    </w:t>
      </w:r>
      <w:r>
        <w:t xml:space="preserve">   Hex    </w:t>
      </w:r>
      <w:r>
        <w:t xml:space="preserve">   Hogwarts    </w:t>
      </w:r>
      <w:r>
        <w:t xml:space="preserve">   James    </w:t>
      </w:r>
      <w:r>
        <w:t xml:space="preserve">   Jinx    </w:t>
      </w:r>
      <w:r>
        <w:t xml:space="preserve">   Lily    </w:t>
      </w:r>
      <w:r>
        <w:t xml:space="preserve">   Longbottom    </w:t>
      </w:r>
      <w:r>
        <w:t xml:space="preserve">   Lord    </w:t>
      </w:r>
      <w:r>
        <w:t xml:space="preserve">   Lovegood    </w:t>
      </w:r>
      <w:r>
        <w:t xml:space="preserve">   Luna    </w:t>
      </w:r>
      <w:r>
        <w:t xml:space="preserve">   Marvolo    </w:t>
      </w:r>
      <w:r>
        <w:t xml:space="preserve">   McGonagall    </w:t>
      </w:r>
      <w:r>
        <w:t xml:space="preserve">   Minerva    </w:t>
      </w:r>
      <w:r>
        <w:t xml:space="preserve">   Molly    </w:t>
      </w:r>
      <w:r>
        <w:t xml:space="preserve">   Neville    </w:t>
      </w:r>
      <w:r>
        <w:t xml:space="preserve">   Order    </w:t>
      </w:r>
      <w:r>
        <w:t xml:space="preserve">   Percival    </w:t>
      </w:r>
      <w:r>
        <w:t xml:space="preserve">   Percy    </w:t>
      </w:r>
      <w:r>
        <w:t xml:space="preserve">   Philosopher    </w:t>
      </w:r>
      <w:r>
        <w:t xml:space="preserve">   Phoenix    </w:t>
      </w:r>
      <w:r>
        <w:t xml:space="preserve">   Pomona    </w:t>
      </w:r>
      <w:r>
        <w:t xml:space="preserve">   Potter    </w:t>
      </w:r>
      <w:r>
        <w:t xml:space="preserve">   Prince    </w:t>
      </w:r>
      <w:r>
        <w:t xml:space="preserve">   Prisoner    </w:t>
      </w:r>
      <w:r>
        <w:t xml:space="preserve">   Riddle    </w:t>
      </w:r>
      <w:r>
        <w:t xml:space="preserve">   Ron    </w:t>
      </w:r>
      <w:r>
        <w:t xml:space="preserve">   Secrets    </w:t>
      </w:r>
      <w:r>
        <w:t xml:space="preserve">   Severus    </w:t>
      </w:r>
      <w:r>
        <w:t xml:space="preserve">   Sirius    </w:t>
      </w:r>
      <w:r>
        <w:t xml:space="preserve">   Snape    </w:t>
      </w:r>
      <w:r>
        <w:t xml:space="preserve">   Sorcerer    </w:t>
      </w:r>
      <w:r>
        <w:t xml:space="preserve">   Spell    </w:t>
      </w:r>
      <w:r>
        <w:t xml:space="preserve">   Sprout    </w:t>
      </w:r>
      <w:r>
        <w:t xml:space="preserve">   Stone    </w:t>
      </w:r>
      <w:r>
        <w:t xml:space="preserve">   Tom    </w:t>
      </w:r>
      <w:r>
        <w:t xml:space="preserve">   Voldemort    </w:t>
      </w:r>
      <w:r>
        <w:t xml:space="preserve">   Weasley    </w:t>
      </w:r>
      <w:r>
        <w:t xml:space="preserve">   Winky    </w:t>
      </w:r>
      <w:r>
        <w:t xml:space="preserve">   Wulfric    </w:t>
      </w:r>
      <w:r>
        <w:t xml:space="preserve">   You Know Who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Ultimate Harry Potter Word Search</dc:title>
  <dcterms:created xsi:type="dcterms:W3CDTF">2021-10-11T20:15:59Z</dcterms:created>
  <dcterms:modified xsi:type="dcterms:W3CDTF">2021-10-11T20:15:59Z</dcterms:modified>
</cp:coreProperties>
</file>