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Ultimate Mower Experience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247 source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highest briggs and stratton engine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with an RPA, the percentage off regular price of preventive maintenance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RPA stands for _______PROTECTION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Smooth Start™ Plus system combines Readystart, advance ignition coil and the MRS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RPA provides repair Due to Normal ______ &amp; Tear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RPA provides replacement for Batteries, _______ &amp; Tires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lowest briggs and stratton engine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lubrication system that needs no oil filter or pump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change after the first 5 hours of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prevents gum from forming in fuel system or on carburetor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Smooth Start™ Plus is a Craftsman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replace your spark plug and air cleaner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maximum mowing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encourages a healthy lawn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 fuel within__________ days to ensure freshness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Variable single __________ speed allows operation at the preferred 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blade__________ system allows the engine to keep running but safely disengages the blade from spinning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Front-wheel drive (FWD) mowers are good for________terrain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water port to rinse grass clippings from mower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aka pull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Rear-wheel drive (RWD)mowers are good for________terrain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Just Check &amp; Add means you __________ change the 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fuel damage covered by RPA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high wheeled mowers are good for________terrain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MRS stands for most____________starting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 Mower Experience</dc:title>
  <dcterms:created xsi:type="dcterms:W3CDTF">2021-10-11T20:16:17Z</dcterms:created>
  <dcterms:modified xsi:type="dcterms:W3CDTF">2021-10-11T20:16:17Z</dcterms:modified>
</cp:coreProperties>
</file>