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Ultimate Throne of Glass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Book Two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Book One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job is Yrene Towers in line for at the end of Tower of Dawn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Celaena and Sam free at Skull's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Who's Celaena's love interest in Throne of Glass?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Wyrdkeys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Who's is to blame for misusing the lock?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first boy that Celaena loves?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country is Aelin the princess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Endovier is a _________ __________ for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form can Rowan take?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 does Chaol end up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is the fae country in the north that Rowan is a prince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Who is Captain of the Guard?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Who takes Aelin at the end of Empire of 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power does Kaltain possess?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Who inherited Mala's fire magic?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Dorian is the prince of what country/empire?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What is the name Nehemia gives to Celaena?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____________ tells Aelin that Dorian can be saved.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Book Three Title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Aelin and Rowan's ship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fairytale inspired Sarah J. Maas's writing?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"My name is ___________ _____________ and I will not be afraid."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 of Aelin and Aedion's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Royal House that can forge the 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original title of the series on Fanfiction.net?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disturbs a fae's magic?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Chaol give to Celaena?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Aelin descended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Novella Bindup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Eye of Elena really?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Celaena saves _______________ from falling off the wall.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Book Four Title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symbol of Terrasen?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Year Throne of Glass Was Published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killed Nehemia in Crown of Midnight?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color does Aelin dye her hair in Queen of Shadows?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Book Five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One Royal House that can forge the 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is Dorian's little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Book Parallel to Empire of 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Who led the second Valg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Who is Aelin's cousin?</w:t>
            </w:r>
          </w:p>
        </w:tc>
      </w:tr>
    </w:tbl>
    <w:p>
      <w:pPr>
        <w:pStyle w:val="WordBankLarge"/>
      </w:pPr>
      <w:r>
        <w:t xml:space="preserve">   Elentiya    </w:t>
      </w:r>
      <w:r>
        <w:t xml:space="preserve">   Nox    </w:t>
      </w:r>
      <w:r>
        <w:t xml:space="preserve">   Crown of Midnight    </w:t>
      </w:r>
      <w:r>
        <w:t xml:space="preserve">   Terrasen    </w:t>
      </w:r>
      <w:r>
        <w:t xml:space="preserve">   Aedion    </w:t>
      </w:r>
      <w:r>
        <w:t xml:space="preserve">   Ashryver    </w:t>
      </w:r>
      <w:r>
        <w:t xml:space="preserve">   Hawk    </w:t>
      </w:r>
      <w:r>
        <w:t xml:space="preserve">   Queen of Glass    </w:t>
      </w:r>
      <w:r>
        <w:t xml:space="preserve">   Cinderella    </w:t>
      </w:r>
      <w:r>
        <w:t xml:space="preserve">   Tower of Dawn    </w:t>
      </w:r>
      <w:r>
        <w:t xml:space="preserve">   Red    </w:t>
      </w:r>
      <w:r>
        <w:t xml:space="preserve">   Amethyst Ring    </w:t>
      </w:r>
      <w:r>
        <w:t xml:space="preserve">   Manon    </w:t>
      </w:r>
      <w:r>
        <w:t xml:space="preserve">   Heir of Fire    </w:t>
      </w:r>
      <w:r>
        <w:t xml:space="preserve">   Sarah J Maas    </w:t>
      </w:r>
      <w:r>
        <w:t xml:space="preserve">   Iron    </w:t>
      </w:r>
      <w:r>
        <w:t xml:space="preserve">   Sam    </w:t>
      </w:r>
      <w:r>
        <w:t xml:space="preserve">   Rowaelin    </w:t>
      </w:r>
      <w:r>
        <w:t xml:space="preserve">   Shadowfire    </w:t>
      </w:r>
      <w:r>
        <w:t xml:space="preserve">   Ardarlan    </w:t>
      </w:r>
      <w:r>
        <w:t xml:space="preserve">   The Assassin's Blade    </w:t>
      </w:r>
      <w:r>
        <w:t xml:space="preserve">   Mala Light-Bringer    </w:t>
      </w:r>
      <w:r>
        <w:t xml:space="preserve">   Stag    </w:t>
      </w:r>
      <w:r>
        <w:t xml:space="preserve">   Throne of Glass    </w:t>
      </w:r>
      <w:r>
        <w:t xml:space="preserve">   Empire of Storms    </w:t>
      </w:r>
      <w:r>
        <w:t xml:space="preserve">   Three    </w:t>
      </w:r>
      <w:r>
        <w:t xml:space="preserve">   Lock    </w:t>
      </w:r>
      <w:r>
        <w:t xml:space="preserve">   Queen of Shadows    </w:t>
      </w:r>
      <w:r>
        <w:t xml:space="preserve">   Elena Galathynius    </w:t>
      </w:r>
      <w:r>
        <w:t xml:space="preserve">   Havilliard    </w:t>
      </w:r>
      <w:r>
        <w:t xml:space="preserve">   Galathynius    </w:t>
      </w:r>
      <w:r>
        <w:t xml:space="preserve">   Maeve    </w:t>
      </w:r>
      <w:r>
        <w:t xml:space="preserve">   Yrene    </w:t>
      </w:r>
      <w:r>
        <w:t xml:space="preserve">   Erawan    </w:t>
      </w:r>
      <w:r>
        <w:t xml:space="preserve">   Grave    </w:t>
      </w:r>
      <w:r>
        <w:t xml:space="preserve">   Doranelle    </w:t>
      </w:r>
      <w:r>
        <w:t xml:space="preserve">   Healer on High    </w:t>
      </w:r>
      <w:r>
        <w:t xml:space="preserve">   Slaves    </w:t>
      </w:r>
      <w:r>
        <w:t xml:space="preserve">   Salt Mine    </w:t>
      </w:r>
      <w:r>
        <w:t xml:space="preserve">   Hollin    </w:t>
      </w:r>
      <w:r>
        <w:t xml:space="preserve">   Chaol Westfall    </w:t>
      </w:r>
      <w:r>
        <w:t xml:space="preserve">   Aelin    </w:t>
      </w:r>
      <w:r>
        <w:t xml:space="preserve">   Dorian Havilliard    </w:t>
      </w:r>
      <w:r>
        <w:t xml:space="preserve">   Celaena Sardothien    </w:t>
      </w:r>
      <w:r>
        <w:t xml:space="preserve">   2012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Ultimate Throne of Glass Crossword</dc:title>
  <dcterms:created xsi:type="dcterms:W3CDTF">2021-10-11T20:16:39Z</dcterms:created>
  <dcterms:modified xsi:type="dcterms:W3CDTF">2021-10-11T20:16:39Z</dcterms:modified>
</cp:coreProperties>
</file>