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Ultrasound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Wavelength    </w:t>
      </w:r>
      <w:r>
        <w:t xml:space="preserve">   Velocity    </w:t>
      </w:r>
      <w:r>
        <w:t xml:space="preserve">   Ultrasound    </w:t>
      </w:r>
      <w:r>
        <w:t xml:space="preserve">   Sensitivity    </w:t>
      </w:r>
      <w:r>
        <w:t xml:space="preserve">   Resolution    </w:t>
      </w:r>
      <w:r>
        <w:t xml:space="preserve">   Pulse Repetition Frequency    </w:t>
      </w:r>
      <w:r>
        <w:t xml:space="preserve">   Pulse Length    </w:t>
      </w:r>
      <w:r>
        <w:t xml:space="preserve">   Pulse    </w:t>
      </w:r>
      <w:r>
        <w:t xml:space="preserve">   Power    </w:t>
      </w:r>
      <w:r>
        <w:t xml:space="preserve">   Piezoelectricity    </w:t>
      </w:r>
      <w:r>
        <w:t xml:space="preserve">   Period    </w:t>
      </w:r>
      <w:r>
        <w:t xml:space="preserve">   Near Field    </w:t>
      </w:r>
      <w:r>
        <w:t xml:space="preserve">   Longitudinal Wave    </w:t>
      </w:r>
      <w:r>
        <w:t xml:space="preserve">   Intensity    </w:t>
      </w:r>
      <w:r>
        <w:t xml:space="preserve">   Half -Layer Value    </w:t>
      </w:r>
      <w:r>
        <w:t xml:space="preserve">   Gain    </w:t>
      </w:r>
      <w:r>
        <w:t xml:space="preserve">   Frequency    </w:t>
      </w:r>
      <w:r>
        <w:t xml:space="preserve">   Far Field    </w:t>
      </w:r>
      <w:r>
        <w:t xml:space="preserve">   Duty Factor    </w:t>
      </w:r>
      <w:r>
        <w:t xml:space="preserve">   Decibel    </w:t>
      </w:r>
      <w:r>
        <w:t xml:space="preserve">   Dead Time    </w:t>
      </w:r>
      <w:r>
        <w:t xml:space="preserve">   Cycle    </w:t>
      </w:r>
      <w:r>
        <w:t xml:space="preserve">   Attenuation    </w:t>
      </w:r>
      <w:r>
        <w:t xml:space="preserve">   Amplitude    </w:t>
      </w:r>
      <w:r>
        <w:t xml:space="preserve">   Acoustic Impedance    </w:t>
      </w:r>
      <w:r>
        <w:t xml:space="preserve">   Absorption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Ultrasound </dc:title>
  <dcterms:created xsi:type="dcterms:W3CDTF">2021-10-11T20:17:49Z</dcterms:created>
  <dcterms:modified xsi:type="dcterms:W3CDTF">2021-10-11T20:17:49Z</dcterms:modified>
</cp:coreProperties>
</file>