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Umass7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Jason    </w:t>
      </w:r>
      <w:r>
        <w:t xml:space="preserve">   John    </w:t>
      </w:r>
      <w:r>
        <w:t xml:space="preserve">   Lily    </w:t>
      </w:r>
      <w:r>
        <w:t xml:space="preserve">   Tara    </w:t>
      </w:r>
      <w:r>
        <w:t xml:space="preserve">   Bella    </w:t>
      </w:r>
      <w:r>
        <w:t xml:space="preserve">   KevinA    </w:t>
      </w:r>
      <w:r>
        <w:t xml:space="preserve">   Isaiah    </w:t>
      </w:r>
      <w:r>
        <w:t xml:space="preserve">   Abby    </w:t>
      </w:r>
      <w:r>
        <w:t xml:space="preserve">   Alex    </w:t>
      </w:r>
      <w:r>
        <w:t xml:space="preserve">   Mateo    </w:t>
      </w:r>
      <w:r>
        <w:t xml:space="preserve">   Amanda    </w:t>
      </w:r>
      <w:r>
        <w:t xml:space="preserve">   Sophia    </w:t>
      </w:r>
      <w:r>
        <w:t xml:space="preserve">   Joseph    </w:t>
      </w:r>
      <w:r>
        <w:t xml:space="preserve">   Estefany    </w:t>
      </w:r>
      <w:r>
        <w:t xml:space="preserve">   Milton    </w:t>
      </w:r>
      <w:r>
        <w:t xml:space="preserve">   Camila    </w:t>
      </w:r>
      <w:r>
        <w:t xml:space="preserve">   Daniel    </w:t>
      </w:r>
      <w:r>
        <w:t xml:space="preserve">   KevinV    </w:t>
      </w:r>
      <w:r>
        <w:t xml:space="preserve">   Alejandro    </w:t>
      </w:r>
      <w:r>
        <w:t xml:space="preserve">   Fortunato    </w:t>
      </w:r>
      <w:r>
        <w:t xml:space="preserve">   Olivia    </w:t>
      </w:r>
      <w:r>
        <w:t xml:space="preserve">   Ariana    </w:t>
      </w:r>
      <w:r>
        <w:t xml:space="preserve">   Ismael    </w:t>
      </w:r>
      <w:r>
        <w:t xml:space="preserve">   Maxwell    </w:t>
      </w:r>
      <w:r>
        <w:t xml:space="preserve">   Marilyn    </w:t>
      </w:r>
      <w:r>
        <w:t xml:space="preserve">   Joaquin    </w:t>
      </w:r>
      <w:r>
        <w:t xml:space="preserve">   Andrea    </w:t>
      </w:r>
      <w:r>
        <w:t xml:space="preserve">   Aliseya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Umass7</dc:title>
  <dcterms:created xsi:type="dcterms:W3CDTF">2021-10-11T20:15:53Z</dcterms:created>
  <dcterms:modified xsi:type="dcterms:W3CDTF">2021-10-11T20:15:53Z</dcterms:modified>
</cp:coreProperties>
</file>