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Umbrella Summer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 or become extremely thin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Easily broken or damaged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someone unable to think or speak right.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peak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spy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art of preparing, stuffing, and mounting the skins of animals with lifelike effect.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its original condition.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 spirits from loss of hope or courage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Rising or falling sharply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cautious and fast.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Affected by lethargy; sluggish and apathetic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loud and boisterous laugh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 Summer Vocabulary</dc:title>
  <dcterms:created xsi:type="dcterms:W3CDTF">2021-10-11T20:16:11Z</dcterms:created>
  <dcterms:modified xsi:type="dcterms:W3CDTF">2021-10-11T20:16:11Z</dcterms:modified>
</cp:coreProperties>
</file>