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Umndeni kanye nomzimba wami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Amahlombe    </w:t>
      </w:r>
      <w:r>
        <w:t xml:space="preserve">   Amehlo    </w:t>
      </w:r>
      <w:r>
        <w:t xml:space="preserve">   Baba    </w:t>
      </w:r>
      <w:r>
        <w:t xml:space="preserve">   Bhuti    </w:t>
      </w:r>
      <w:r>
        <w:t xml:space="preserve">   Dadewethu    </w:t>
      </w:r>
      <w:r>
        <w:t xml:space="preserve">   Gogo    </w:t>
      </w:r>
      <w:r>
        <w:t xml:space="preserve">   Ikhala    </w:t>
      </w:r>
      <w:r>
        <w:t xml:space="preserve">   ikhanda    </w:t>
      </w:r>
      <w:r>
        <w:t xml:space="preserve">   Iminwe    </w:t>
      </w:r>
      <w:r>
        <w:t xml:space="preserve">   Ingalo    </w:t>
      </w:r>
      <w:r>
        <w:t xml:space="preserve">   Isifuba    </w:t>
      </w:r>
      <w:r>
        <w:t xml:space="preserve">   Isisu    </w:t>
      </w:r>
      <w:r>
        <w:t xml:space="preserve">   Izindlebe    </w:t>
      </w:r>
      <w:r>
        <w:t xml:space="preserve">   Izinzwane    </w:t>
      </w:r>
      <w:r>
        <w:t xml:space="preserve">   Malume    </w:t>
      </w:r>
      <w:r>
        <w:t xml:space="preserve">   Mama    </w:t>
      </w:r>
      <w:r>
        <w:t xml:space="preserve">   Sisi    </w:t>
      </w:r>
      <w:r>
        <w:t xml:space="preserve">   Ulimi    </w:t>
      </w:r>
      <w:r>
        <w:t xml:space="preserve">   Umlenze    </w:t>
      </w:r>
      <w:r>
        <w:t xml:space="preserve">   Umlomo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Umndeni kanye nomzimba wami</dc:title>
  <dcterms:created xsi:type="dcterms:W3CDTF">2021-10-11T20:17:47Z</dcterms:created>
  <dcterms:modified xsi:type="dcterms:W3CDTF">2021-10-11T20:17:47Z</dcterms:modified>
</cp:coreProperties>
</file>