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Umndeni word serach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umama    </w:t>
      </w:r>
      <w:r>
        <w:t xml:space="preserve">   intombazane    </w:t>
      </w:r>
      <w:r>
        <w:t xml:space="preserve">   umfana    </w:t>
      </w:r>
      <w:r>
        <w:t xml:space="preserve">   ngena    </w:t>
      </w:r>
      <w:r>
        <w:t xml:space="preserve">   ukudla    </w:t>
      </w:r>
      <w:r>
        <w:t xml:space="preserve">   gijima    </w:t>
      </w:r>
      <w:r>
        <w:t xml:space="preserve">   khala    </w:t>
      </w:r>
      <w:r>
        <w:t xml:space="preserve">   khuluma    </w:t>
      </w:r>
      <w:r>
        <w:t xml:space="preserve">   hamba    </w:t>
      </w:r>
      <w:r>
        <w:t xml:space="preserve">   inkomo    </w:t>
      </w:r>
      <w:r>
        <w:t xml:space="preserve">   umkhulu    </w:t>
      </w:r>
      <w:r>
        <w:t xml:space="preserve">   sanibona    </w:t>
      </w:r>
      <w:r>
        <w:t xml:space="preserve">   izingane    </w:t>
      </w:r>
      <w:r>
        <w:t xml:space="preserve">   Ugogo    </w:t>
      </w:r>
      <w:r>
        <w:t xml:space="preserve">   Umndeni    </w:t>
      </w:r>
      <w:r>
        <w:t xml:space="preserve">   Sawubona    </w:t>
      </w:r>
      <w:r>
        <w:t xml:space="preserve">   Inja    </w:t>
      </w:r>
      <w:r>
        <w:t xml:space="preserve">   Ikati    </w:t>
      </w:r>
      <w:r>
        <w:t xml:space="preserve">   Ubaba    </w:t>
      </w:r>
      <w:r>
        <w:t xml:space="preserve">   Amalunga omndeni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Umndeni word serach</dc:title>
  <dcterms:created xsi:type="dcterms:W3CDTF">2021-10-11T20:17:31Z</dcterms:created>
  <dcterms:modified xsi:type="dcterms:W3CDTF">2021-10-11T20:17:31Z</dcterms:modified>
</cp:coreProperties>
</file>