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Umzimba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amabele    </w:t>
      </w:r>
      <w:r>
        <w:t xml:space="preserve">   umqolo    </w:t>
      </w:r>
      <w:r>
        <w:t xml:space="preserve">   isinqe    </w:t>
      </w:r>
      <w:r>
        <w:t xml:space="preserve">   ulwimi    </w:t>
      </w:r>
      <w:r>
        <w:t xml:space="preserve">   isilevu    </w:t>
      </w:r>
      <w:r>
        <w:t xml:space="preserve">   iinzwane    </w:t>
      </w:r>
      <w:r>
        <w:t xml:space="preserve">   ithanga    </w:t>
      </w:r>
      <w:r>
        <w:t xml:space="preserve">   unyawo    </w:t>
      </w:r>
      <w:r>
        <w:t xml:space="preserve">   idolo    </w:t>
      </w:r>
      <w:r>
        <w:t xml:space="preserve">   umlenze    </w:t>
      </w:r>
      <w:r>
        <w:t xml:space="preserve">   iimpundu    </w:t>
      </w:r>
      <w:r>
        <w:t xml:space="preserve">   isisu    </w:t>
      </w:r>
      <w:r>
        <w:t xml:space="preserve">   isifuba    </w:t>
      </w:r>
      <w:r>
        <w:t xml:space="preserve">   iinwele    </w:t>
      </w:r>
      <w:r>
        <w:t xml:space="preserve">   umnwe    </w:t>
      </w:r>
      <w:r>
        <w:t xml:space="preserve">   isandla    </w:t>
      </w:r>
      <w:r>
        <w:t xml:space="preserve">   ingalo    </w:t>
      </w:r>
      <w:r>
        <w:t xml:space="preserve">   igxalaba    </w:t>
      </w:r>
      <w:r>
        <w:t xml:space="preserve">   umqala    </w:t>
      </w:r>
      <w:r>
        <w:t xml:space="preserve">   ubuso    </w:t>
      </w:r>
      <w:r>
        <w:t xml:space="preserve">   amazinyo    </w:t>
      </w:r>
      <w:r>
        <w:t xml:space="preserve">   impumlo    </w:t>
      </w:r>
      <w:r>
        <w:t xml:space="preserve">   iindlebe    </w:t>
      </w:r>
      <w:r>
        <w:t xml:space="preserve">   amehlo    </w:t>
      </w:r>
      <w:r>
        <w:t xml:space="preserve">   intloko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Umzimba</dc:title>
  <dcterms:created xsi:type="dcterms:W3CDTF">2021-10-11T20:17:40Z</dcterms:created>
  <dcterms:modified xsi:type="dcterms:W3CDTF">2021-10-11T20:17:40Z</dcterms:modified>
</cp:coreProperties>
</file>