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Umzinba wami impendulo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Ihlo    </w:t>
      </w:r>
      <w:r>
        <w:t xml:space="preserve">   Uzwani    </w:t>
      </w:r>
      <w:r>
        <w:t xml:space="preserve">   Umunwe    </w:t>
      </w:r>
      <w:r>
        <w:t xml:space="preserve">   Unyawo    </w:t>
      </w:r>
      <w:r>
        <w:t xml:space="preserve">   Isandla    </w:t>
      </w:r>
      <w:r>
        <w:t xml:space="preserve">   Indlebe    </w:t>
      </w:r>
      <w:r>
        <w:t xml:space="preserve">   Idolo    </w:t>
      </w:r>
      <w:r>
        <w:t xml:space="preserve">   Ingalo    </w:t>
      </w:r>
      <w:r>
        <w:t xml:space="preserve">   Umlomo    </w:t>
      </w:r>
      <w:r>
        <w:t xml:space="preserve">   Ikhanda    </w:t>
      </w:r>
      <w:r>
        <w:t xml:space="preserve">   Umlenze    </w:t>
      </w:r>
      <w:r>
        <w:t xml:space="preserve">   Isisu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Umzinba wami impendulo</dc:title>
  <dcterms:created xsi:type="dcterms:W3CDTF">2021-10-11T20:18:12Z</dcterms:created>
  <dcterms:modified xsi:type="dcterms:W3CDTF">2021-10-11T20:18:12Z</dcterms:modified>
</cp:coreProperties>
</file>