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 Scramble Artist</w:t>
      </w:r>
    </w:p>
    <w:p>
      <w:pPr>
        <w:pStyle w:val="Questions"/>
      </w:pPr>
      <w:r>
        <w:t xml:space="preserve">1. ANIHANR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IHSRC OWRBN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UQOAV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KNCII MANJI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CAELMHI AKNJCOS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ISJTUN RAEEBLTIKM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AWNHS DNEMSE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HADILK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LLI ZUI VERT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RMMCALEEOK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SBT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ICRNEKKD LAAMR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DCRAI 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PTSO NMLEOA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DE NRESHAE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OARYLT ITSFW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MIAEIGN SNDORAG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18. HET SIRKLEL </w:t>
      </w:r>
      <w:r>
        <w:rPr>
          <w:u w:val="single"/>
        </w:rPr>
        <w:t xml:space="preserve">_______________________________________</w:t>
      </w:r>
    </w:p>
    <w:p>
      <w:pPr>
        <w:pStyle w:val="WordBankLarge"/>
      </w:pPr>
      <w:r>
        <w:t xml:space="preserve">   Rihanna    </w:t>
      </w:r>
      <w:r>
        <w:t xml:space="preserve">   Chris Brown    </w:t>
      </w:r>
      <w:r>
        <w:t xml:space="preserve">   Quavo    </w:t>
      </w:r>
      <w:r>
        <w:t xml:space="preserve">   Nicki Minaj    </w:t>
      </w:r>
      <w:r>
        <w:t xml:space="preserve">   Michael Jackson    </w:t>
      </w:r>
      <w:r>
        <w:t xml:space="preserve">   Justin Timberlake    </w:t>
      </w:r>
      <w:r>
        <w:t xml:space="preserve">   Shawn Mendes    </w:t>
      </w:r>
      <w:r>
        <w:t xml:space="preserve">   Khalid    </w:t>
      </w:r>
      <w:r>
        <w:t xml:space="preserve">   Lil Uzi Vert    </w:t>
      </w:r>
      <w:r>
        <w:t xml:space="preserve">   Macklemore    </w:t>
      </w:r>
      <w:r>
        <w:t xml:space="preserve">   BTS    </w:t>
      </w:r>
      <w:r>
        <w:t xml:space="preserve">   Kendrick Lamar    </w:t>
      </w:r>
      <w:r>
        <w:t xml:space="preserve">   Cardi B    </w:t>
      </w:r>
      <w:r>
        <w:t xml:space="preserve">   Post Malone    </w:t>
      </w:r>
      <w:r>
        <w:t xml:space="preserve">   Ed Sheeran    </w:t>
      </w:r>
      <w:r>
        <w:t xml:space="preserve">   Taylor Swift    </w:t>
      </w:r>
      <w:r>
        <w:t xml:space="preserve">   Imagine Dragons    </w:t>
      </w:r>
      <w:r>
        <w:t xml:space="preserve">   The Killers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Scramble Artist</dc:title>
  <dcterms:created xsi:type="dcterms:W3CDTF">2021-10-11T20:17:35Z</dcterms:created>
  <dcterms:modified xsi:type="dcterms:W3CDTF">2021-10-11T20:17:35Z</dcterms:modified>
</cp:coreProperties>
</file>