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 crucigrama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Donde sales en el avión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Una cosa que pone la ropa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Cuando necesitas espera para abordar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Cuando sale el aeropuerto por avión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Una persona que no vive en ese lugar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Una tipo de ventana en un avión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Donde los aviones están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 necesitas hacer cuando llegues en un país nuevo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Una persona que está en el avión o el coche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Una persona que trabaja en los aviones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 grupo de aviones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 para viajar a un país diferente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Subir al avión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Cuando estás en el cielo en el avión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persona que maneja un avión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crucigrama </dc:title>
  <dcterms:created xsi:type="dcterms:W3CDTF">2021-10-11T20:16:44Z</dcterms:created>
  <dcterms:modified xsi:type="dcterms:W3CDTF">2021-10-11T20:16:44Z</dcterms:modified>
</cp:coreProperties>
</file>