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 cruciverba per i viaggiatori                                       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Deside .............. un auto per tutto il giorno?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Dove si trova il ......... 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 favore, avete un ............ferroviario?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Dove si trova la stazione 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È ............ questo posto?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 posso andare a ,,,,,,?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Può trovare la mia ...............per due notte?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É più economico se pago in 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Può ........... un giro turistico?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 favore, avete un ........ sulla citta?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 potrebbe ..............?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Dove si trova la ...........d'autobus?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sinonimo per valigia è ...........?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Quanto 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Dove sono i ..............?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Quanto ci vuole per ......... all'aeroporto?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C'è uno ............ oggi?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Dove posso comprare un ..............?</w:t>
            </w:r>
          </w:p>
        </w:tc>
      </w:tr>
    </w:tbl>
    <w:p>
      <w:pPr>
        <w:pStyle w:val="WordBankMedium"/>
      </w:pPr>
      <w:r>
        <w:t xml:space="preserve">   ferroviaria    </w:t>
      </w:r>
      <w:r>
        <w:t xml:space="preserve">   binario    </w:t>
      </w:r>
      <w:r>
        <w:t xml:space="preserve">   opuscolo    </w:t>
      </w:r>
      <w:r>
        <w:t xml:space="preserve">   orario    </w:t>
      </w:r>
      <w:r>
        <w:t xml:space="preserve">   gabinetti    </w:t>
      </w:r>
      <w:r>
        <w:t xml:space="preserve">   fermata    </w:t>
      </w:r>
      <w:r>
        <w:t xml:space="preserve">   bagaglio    </w:t>
      </w:r>
      <w:r>
        <w:t xml:space="preserve">   consigliarmi    </w:t>
      </w:r>
      <w:r>
        <w:t xml:space="preserve">   nonleggiare    </w:t>
      </w:r>
      <w:r>
        <w:t xml:space="preserve">   biglietto    </w:t>
      </w:r>
      <w:r>
        <w:t xml:space="preserve">   sciopero    </w:t>
      </w:r>
      <w:r>
        <w:t xml:space="preserve">   prenotazione    </w:t>
      </w:r>
      <w:r>
        <w:t xml:space="preserve">   contanti    </w:t>
      </w:r>
      <w:r>
        <w:t xml:space="preserve">   aiutare    </w:t>
      </w:r>
      <w:r>
        <w:t xml:space="preserve">   andare    </w:t>
      </w:r>
      <w:r>
        <w:t xml:space="preserve">   piedi    </w:t>
      </w:r>
      <w:r>
        <w:t xml:space="preserve">   occupato    </w:t>
      </w:r>
      <w:r>
        <w:t xml:space="preserve">   costa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cruciverba per i viaggiatori                                             </dc:title>
  <dcterms:created xsi:type="dcterms:W3CDTF">2021-10-11T20:17:26Z</dcterms:created>
  <dcterms:modified xsi:type="dcterms:W3CDTF">2021-10-11T20:17:26Z</dcterms:modified>
</cp:coreProperties>
</file>