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 viaje en avion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put all of your stuff into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need this to get into another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bag you can bring with you onto the plane.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action of leaving.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should ____ and make sure you have your bags.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go here to purchase tickets.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watch a movie on a movie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 used to have to request to sit here.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have to go thru this in order to get on the plane.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weigh your bags with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need this to get onto the plane.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People who are on the plane.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Means of transportation in the 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go here to get on a plane.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have reached your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person who you buy a ticket from at the airport.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viaje en avion</dc:title>
  <dcterms:created xsi:type="dcterms:W3CDTF">2021-10-11T20:17:04Z</dcterms:created>
  <dcterms:modified xsi:type="dcterms:W3CDTF">2021-10-11T20:17:04Z</dcterms:modified>
</cp:coreProperties>
</file>