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Una fiesta para Señora Amanda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musica    </w:t>
      </w:r>
      <w:r>
        <w:t xml:space="preserve">   tarjetas    </w:t>
      </w:r>
      <w:r>
        <w:t xml:space="preserve">   amigos    </w:t>
      </w:r>
      <w:r>
        <w:t xml:space="preserve">   familia    </w:t>
      </w:r>
      <w:r>
        <w:t xml:space="preserve">   cantar    </w:t>
      </w:r>
      <w:r>
        <w:t xml:space="preserve">   bailar    </w:t>
      </w:r>
      <w:r>
        <w:t xml:space="preserve">   celebrar    </w:t>
      </w:r>
      <w:r>
        <w:t xml:space="preserve">   feliz    </w:t>
      </w:r>
      <w:r>
        <w:t xml:space="preserve">   sorpresa    </w:t>
      </w:r>
      <w:r>
        <w:t xml:space="preserve">   canción    </w:t>
      </w:r>
      <w:r>
        <w:t xml:space="preserve">   globo    </w:t>
      </w:r>
      <w:r>
        <w:t xml:space="preserve">   pastel    </w:t>
      </w:r>
      <w:r>
        <w:t xml:space="preserve">   fiesta    </w:t>
      </w:r>
      <w:r>
        <w:t xml:space="preserve">   regalos    </w:t>
      </w:r>
      <w:r>
        <w:t xml:space="preserve">   cumpleanos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fiesta para Señora Amanda</dc:title>
  <dcterms:created xsi:type="dcterms:W3CDTF">2021-10-11T20:18:41Z</dcterms:created>
  <dcterms:modified xsi:type="dcterms:W3CDTF">2021-10-11T20:18:41Z</dcterms:modified>
</cp:coreProperties>
</file>