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Unbalanced and Balanced 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Time    </w:t>
      </w:r>
      <w:r>
        <w:t xml:space="preserve">   Distance    </w:t>
      </w:r>
      <w:r>
        <w:t xml:space="preserve">   Energy    </w:t>
      </w:r>
      <w:r>
        <w:t xml:space="preserve">   Work    </w:t>
      </w:r>
      <w:r>
        <w:t xml:space="preserve">   Kinetic    </w:t>
      </w:r>
      <w:r>
        <w:t xml:space="preserve">   Potential    </w:t>
      </w:r>
      <w:r>
        <w:t xml:space="preserve">   Net Force    </w:t>
      </w:r>
      <w:r>
        <w:t xml:space="preserve">   Motion    </w:t>
      </w:r>
      <w:r>
        <w:t xml:space="preserve">   Direction    </w:t>
      </w:r>
      <w:r>
        <w:t xml:space="preserve">   Velocity    </w:t>
      </w:r>
      <w:r>
        <w:t xml:space="preserve">   Speed    </w:t>
      </w:r>
      <w:r>
        <w:t xml:space="preserve">   Acceleration    </w:t>
      </w:r>
      <w:r>
        <w:t xml:space="preserve">   Mass    </w:t>
      </w:r>
      <w:r>
        <w:t xml:space="preserve">   Joules    </w:t>
      </w:r>
      <w:r>
        <w:t xml:space="preserve">   Newtons    </w:t>
      </w:r>
      <w:r>
        <w:t xml:space="preserve">   Unbalanced    </w:t>
      </w:r>
      <w:r>
        <w:t xml:space="preserve">   Balanced    </w:t>
      </w:r>
      <w:r>
        <w:t xml:space="preserve">   Force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Unbalanced and Balanced Forces</dc:title>
  <dcterms:created xsi:type="dcterms:W3CDTF">2021-10-11T20:17:33Z</dcterms:created>
  <dcterms:modified xsi:type="dcterms:W3CDTF">2021-10-11T20:17:33Z</dcterms:modified>
</cp:coreProperties>
</file>