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Unbroken by Laura Hillenbrand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did Louis get drafted into in September?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Louis Zamperini's brother?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last name of the woman Louis Zamperini married?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Which Japanese base did Louis take part in it's bombing?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what state did the story start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captured, beat, and torchured Louis and Phil?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many days did Mac last while out at sea?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"The Bird?"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the story mainly about?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 people start calling Louis?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name of the German airship that flew above Louis's house?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man was surprisingly watching Louis during the Olypmics?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Howmany days were Louis and Phil out at sea?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ate all the chocolate while out at sea?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country were we at war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type of officer was "The Quack?"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Unbroken by Laura Hillenbrand</dc:title>
  <dcterms:created xsi:type="dcterms:W3CDTF">2021-10-11T20:17:32Z</dcterms:created>
  <dcterms:modified xsi:type="dcterms:W3CDTF">2021-10-11T20:17:32Z</dcterms:modified>
</cp:coreProperties>
</file>